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dam mu (takiego) ducha,* że gdy usłyszy (pewną) wieść, wróci do swojej ziemi – i sprawię, że w swojej ziemi padnie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dam mu ducha, </w:t>
      </w:r>
      <w:r>
        <w:rPr>
          <w:rtl/>
        </w:rPr>
        <w:t>נֹתֵןּבֹו רּוחַ</w:t>
      </w:r>
      <w:r>
        <w:rPr>
          <w:rtl w:val="0"/>
        </w:rPr>
        <w:t xml:space="preserve"> , idiom: wzbudzę w nim chęć, tak na niego wpłynę.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2024-04-29T02:37:32Z</dcterms:modified>
</cp:coreProperties>
</file>