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dni, kiedy wszystko, co jest w twoim domu i co zgromadzili twoi ojcowie do dnia dzisiejszego, poniosą do Babilonu – nie pozostanie (tu) nic, mówi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dni, kiedy wszystko, co jest w twoim domu i co zgromadzili twoi ojcowie do dnia dzisiejszego, zabiorą do Babilonu. Tutaj nie pozostanie nic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przyjdą dni, kiedy wszystko, co jest w twoim domu i co zgromadzili twoi ojcowie aż do tego dnia, zostanie zabrane do Babilonu. Nic nie pozostanie,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przyjdą dni, w które zabiorą wszystko do Babilonu, cokolwiek jest w domu twoim, i cokolwiek schowali ojcowie twoi aż do dnia tego; nie zostanie ci nic,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dni przydą i pobiorą wszytko, co jest w domu twoim, i co schowali ojcowie twoi aż do dnia tego, do Babilonu: nie zostanie się nic,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nadejdą dni, gdy to wszystko, co jest w twoim pałacu i co nagromadzili twoi przodkowie aż do dnia dzisiejszego, zostanie zabrane do Babilonu. Nic nie pozostanie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dni, że wszystko, co jest w twoim domu, i wszystko, co nagromadzili twoi ojcowie do dnia dzisiejszego, zostanie zabrane do Babilonu, a tu nic nie pozostanie,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dni, że wszystko, co jest w twoim domu, i co zgromadzili twoi ojcowie aż do dziś, zostanie zabrane do Babilonu. Nic nie pozostanie,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 czas - mówi JAHWE - kiedy wszystko, co znajduje się w twoim pałacu i co zgromadzili twoi przodkowie aż do dnia dzisiejszego, zostanie zabrane do Babilonii. Nic nie pozostanie.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przyjdą dni, że wszystko, co znajduje się w twoim pałacu, a co nagromadzili twoi ojcowie aż do tego dnia, zostanie zabrane do Babilonu. Nic nie pozostanie,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приходять дні і буде забрано до Вавилону все, що в твому домі і, що зібрали твої батьки, аж до цього дня. І не загине слово, яке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nadejdą dni, w których zostanie zabrane do Babelu wszystko, co jest w twoim domu oraz co zgromadzili twoi przodkowie, aż po dzisiejszy dzień. Nie zostanie nic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ʼ”Oto nadchodzą dni, gdy wszystko, co jest w twoim domu i co twoi praojcowie nagromadzili po dziś dzień, będzie zaniesione do Babilonu. Nic nie pozostanie” – rzekł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24:13-14&lt;/x&gt;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2024-05-03T14:29:25Z</dcterms:modified>
</cp:coreProperties>
</file>