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Porzucił natomiast JAHWE, Boga swoich ojców, i nie kroczył drogą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2024-05-02T21:29:01Z</dcterms:modified>
</cp:coreProperties>
</file>