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rozesłał (wiadomość) i zgromadzili się u niego wszyscy starsi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rozesłał wezwanie i zgromadził u siebie wszystkich starszych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posłał, aby zebrali się wokół niego wszyscy starsi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posławszy król, aby się zebrali do niego wszyscy starsi Judzcy i Jeruzalemscy,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odnieśli królowi, co powiedziała. Który posłał i zebrali się do niego wszyscy starszy Judzcy i Jerozolimscy.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polecił przez posłów, by zebrała się przy nim cała starszyzna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rozesłał więc wezwanie i zgromadzili się u niego wszyscy starsi z Judy i z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rozkazał, by zgromadzić wokół niego całą starszyznę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zwołał zgromadzenie całej starszyzny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i zebrali się u niego wszyscy starsi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цар і зібрав до себе всіх старшин Юди і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wysłał posłów oraz zgromadził do niego wszystkich starszych Judy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 i zebrali się u niego wszyscy starsi z Judy i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2024-04-28T15:07:15Z</dcterms:modified>
</cp:coreProperties>
</file>