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1"/>
        <w:gridCol w:w="1543"/>
        <w:gridCol w:w="6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natomiast rozesłał (wiadomość) i zgromadzili się u niego wszyscy starsi Judy i 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2024-04-28T14:52:55Z</dcterms:modified>
</cp:coreProperties>
</file>