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również potłuc pomniki i powycinać aszery,* po czym wypełnił ich miejsce kośćmi ludzkimi.**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święte gaje.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wykopaliska z En Hatzewa, 32 km na pd zach od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2024-04-27T22:03:48Z</dcterms:modified>
</cp:coreProperties>
</file>