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Jozjasz się odwrócił i zobaczył groby tam, na górze, posłał, wziął kości z tych grobów, spalił je na ołtarzu i zbezcześcił go zgodnie ze Słowem JAHWE wygłoszonym przez męża Bożego, który zapowiadał te rzeczy.*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2024-04-27T19:13:13Z</dcterms:modified>
</cp:coreProperties>
</file>