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nagrobek,* który ja (tu) widzę? A ludzie z tego miasta odpowiedzieli mu: To grób męża Bożego, który przybył z Judy i zapowiedział te rzeczy, które zrobiłeś na ołtarzu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nagrobek? Mieszkańcy miasta odpowiedzieli: To grób męża Bożego, który przybył z Judy i zapowiedział to wszystko, co zrobiłeś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napis, który widzę? Ludzie z tego miasta odpowiedzieli: To grób męża Bożego, który przyszedł z Judy i zapowiedział rzeczy, które wykonałeś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jest za napis, który widzę? I odpowiedzieli mu mężowie miasta: Grób to męża Bożego, który przyszedłszy z Judy opowiedział te rzeczy, któreś uczynił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znak, który widzę? Odpowiedzieli mu mieszczanie miasta onego: Grób jest człowieka Bożego, który przyszedł z Judy i przepowiedział te słowa, któreś uczynił nad ołtarzem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dalej: Co to za pomnik tu widzę? Odpowiedzieli mu ludzie z miasta: To grobowiec męża Bożego, który przyszedł z Judy i przepowiedział to właśnie, co uczyniłeś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Co to za pomnik, który tu widzę? Odpowiedzieli mu ludzie z tego miasta: Jest to grobowiec męża Bożego, który przybył z Judei i zapowiedział te rzeczy, których ty dokonałeś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zapytał: Co to za pomnik tu widzę? Odpowiedzieli mu ludzie z miasta: To grobowiec męża Bożego, który przyszedł z Judy i przepowiedział te rzeczy, które ty zrobiłeś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to za nagrobek, który widzę?” - zapytał Jozjasz. Odpowiedzieli mu ludzie z miasta: „Jest to grób Bożego człowieka, który przybył z Judy. On właśnie zapowiedział to wszystko, co ty wykonujesz nad ołtarzem w Betel”.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Co to jest za grobowiec, ten, który widzę? Mężowie miasta powiedzieli mu: - Jest to grób męża Bożego, który przybył z Judy i wieścił te sprawy, których dokonałeś na ołtarzu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промовив: Що це за могила, ця, яку я бачу? І сказали йому люди міста: Це божого чоловіка, що вийшов з Юди, і вимовив ці слова, які сказав над жертівником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za pomnik, który tu widzę? A ludzie z miasta mu odpowiedzieli: To grobowiec Bożego męża, co przybył z Judy oraz zapowiedział te rzeczy, które spełniłeś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”Co to za kamień nagrobny tam widzę?” Na to mieszkańcy miasta odrzekli mu: ”To grobowiec męża prawdziwego Boga, który przyszedł z Judy i obwieścił te rzeczy, które uczyniłeś przeciwko ołtarzowi w Betel”.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nagrobek, </w:t>
      </w:r>
      <w:r>
        <w:rPr>
          <w:rtl/>
        </w:rPr>
        <w:t>צִּיּון</w:t>
      </w:r>
      <w:r>
        <w:rPr>
          <w:rtl w:val="0"/>
        </w:rPr>
        <w:t xml:space="preserve"> , hl 2, tu w tym znaczeniu, w &lt;x&gt;330 39:15&lt;/x&gt; i w &lt;x&gt;300 31:2&lt;/x&gt;, 1: znak drogowy, paralelne do ּ</w:t>
      </w:r>
      <w:r>
        <w:rPr>
          <w:rtl/>
        </w:rPr>
        <w:t>תַמְרּורִים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2024-04-27T13:47:23Z</dcterms:modified>
</cp:coreProperties>
</file>