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rozkazał całemu ludowi: Urządźcie Paschę dla JAHWE, waszego Boga, zgodnie z tym, co jest napisane w tym zwoju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2024-04-28T17:40:56Z</dcterms:modified>
</cp:coreProperties>
</file>