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8"/>
        <w:gridCol w:w="67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Takiej Paschy nie urządzano zaś od dni sędziów,* którzy sądzili Izraela, przez wszystkie dni królów Izraela oraz królów Judy.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5:10-12&lt;/x&gt;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2024-04-27T13:59:03Z</dcterms:modified>
</cp:coreProperties>
</file>