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wówczas powiedział: Również Judę usunę sprzed mojego oblicza, jak usunąłem Izraela, i odrzucę to miasto, które wybrałem, Jerozolimę, i dom, o którym powiedziałem: Tam będzie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rozstrzygnął: Również Judę usunę sprzed mojego oblicza, jak usunąłem Izraela. Odrzucę Jerozolimę, miasto, które wybrałem, oraz świątynię, o której powiedziałem: Tam będzie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powiedział: Również Judę odrzucę sprzed swojego oblicza, jak odrzuciłem Izraela, i wzgardzę tym miastem, które wybrałem, Jerozolimą, i domem tym, o którym powiedziałem: Tam będzie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Pan: I Judę odrzucę od obliczności mojej, jakom odrzucił Izraela, i wzgardzę to miasto, którem był obrał, to jest Jeruzalem, i dom ten, o którymem mówił: Będzie tam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JAHWE: I Judę też odrzucę od oblicza mego, jakom odrzucił Izraela, i porzucę to miasto, którem obrał, Jeruzalem, i dom, o którym mówił: Będzie tam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powiedział: Nawet Judę odtrącę od oblicza mego, tak jak odtrąciłem Izraela. Odrzucę to miasto, które wybrałem, Jeruzalem, i świątynię, o której powiedziałem: Tam będzie moje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Pan rzekł: Również i Judę usunę sprzed swego oblicza, jak usunąłem Izraela, i odrzucę to miasto, które wybrałem, Jeruzalem, i świątynię, o której powiedziałem: Tam będzie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powiedział: Odrzucę Judę sprzed Mojego oblicza, tak jak odrzuciłem Izraela, i odtrącę to miasto, Jerozolimę, którą wybrałem, oraz dom, o którym powiedziałem: Tam będzie Moje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zapowiedział: „Nawet Judę odrzucę od siebie, tak jak odrzuciłem Izraela. Odtrącę też Jerozolimę, to miasto, które sam wybrałem, i dom, o którym powiedziałem: Tam będzie przebywać moje imię”.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powiedział: - Judę także usunę sprzed mojego oblicza, tak jak usunąłem Izraela. Odrzucę to miasto, które wybrałem - Jerozolimę - i Świątynię, o której powiedziałem, że tam będzie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І Юду відкину від мого лиця, так як я відкинув Ізраїль, і відкину це місто, яке вибрав Я, Єрусалим, і дім, про який Я сказав: Моє імя буде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powiedział: Także Judę usunę sprzed Mojego oblicza, jak usunąłem Israela; porzucę to miasto, które wybrałem – Jeruszalaim i Przybytek, o którym powiedziałem, że tam będzie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powiedział: ”Judę” też usunę sprzed swych oczu, tak jak usunąłem Izraela; i odrzucę to miasto, które wybrałem – Jerozolimę – oraz dom, o którym rzekłem: ʼTam będzie pozostawać moje imięʼ”.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2024-04-28T15:00:04Z</dcterms:modified>
</cp:coreProperties>
</file>