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go martwego z Megiddo i sprowadzili do Jerozolimy, gdzie został pochowany w swoim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przewieźli go zmarłego z Megiddo, sprowadzili go do Jerozolimy i pogrzebali w jego grobie. Potem lud tej ziemi wziął Jehoachaza,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Megiddo, a przyprowadzili go do Jeruzalemu, i pogrzebli go w grobie jego. Potem wziąwszy lud onej ziemi Joachaza, syna Jozyjaszowego, pomazali go, i królem go postanowili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Mageddo, i przynieśli do Jeruzalem, i pogrzebli go w grobie jego. A lud ziemie wziął Joachaza, syna Jozjaszowego, i pomazali go, i uczynili królem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odwieźli na rydwanie jego zwłoki z Megiddo, sprowadzili je do Jerozolimy i pochowali w jego grobowcu. Ludność kraju wzięła Joachaza, syna Jozjasza, namaściła go i ogłosiła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wywieźli go na wozie już umarłego z Megiddo i sprowadzili do Jeruzalemu, i pochowali w jego grobie. Prosty lud zaś wziął Jehoachaza, syna Jozjasza, i namaściwszy go, obwołali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zmarłego z Megiddo na rydwanie, przywieźli go do Jerozolimy i pochowali w grobie. A lud kraju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jego ciało na rydwanie z Megiddo do Jerozolimy i pochowali w jego grobowcu. Mieszkańcy kraju wybrali Joachaza, syna Jozjasza, i ustanowili go królem, namaszczając go na następcę po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zmarłego z Megiddo, przywieźli do Jerozolimy i pogrzebali go w jego grobie. Lud ziemi wybrał Joachaza,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поклали його мертвого і привезли його до Єрусалиму з Маґеддо і поховали його в його гробниці в місті Давида, і нарід землі взяв Йоахаза сина Йосії і помазали його і наставили його царем,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umierał, jego słudzy uprowadzili go z Megiddo, sprowadzili do Jeruszalaim i pochowali go w jego grobie. A ludność kraju wzięła Joachaza, syna Jozjasza, pomazali go i zamiast jego ojca ogłosili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przewieźli go martwego na rydwanie z Megiddo i przywieźli do Jerozolimy, i pogrzebali go w jego grobie. Potem lud ziemi wziął Jehoachaza, syna Jozjasza, i namaściwszy go, uczynił go królem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2024-04-28T05:05:24Z</dcterms:modified>
</cp:coreProperties>
</file>