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Jehoachaz* miał dwadzieścia trzy lata, kiedy objął władzę, a panował w Jerozolimie trzy miesiące. Jego matka miała na imię Chamutal** (i była) córką Jeremiasza z Libny.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Jehoachaz, </w:t>
      </w:r>
      <w:r>
        <w:rPr>
          <w:rtl/>
        </w:rPr>
        <w:t>יְהֹואָחָז</w:t>
      </w:r>
      <w:r>
        <w:rPr>
          <w:rtl w:val="0"/>
        </w:rPr>
        <w:t xml:space="preserve"> , czyli: JHWH uchwycił, znany też jako Szallum, zob. &lt;x&gt;130 3:15&lt;/x&gt;; &lt;x&gt;300 22:11&lt;/x&gt;, panował w 609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</w:t>
      </w:r>
      <w:r>
        <w:rPr>
          <w:rtl/>
        </w:rPr>
        <w:t>חֲמּוטַל</w:t>
      </w:r>
      <w:r>
        <w:rPr>
          <w:rtl w:val="0"/>
        </w:rPr>
        <w:t xml:space="preserve"> , czyli: mój krewny jest rosą.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2024-04-27T15:45:21Z</dcterms:modified>
</cp:coreProperties>
</file>