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co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według wszytkiego, co byli uczynili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згідно з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tak jak to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to, co złe w oczach JAHWE –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2024-04-27T14:58:24Z</dcterms:modified>
</cp:coreProperties>
</file>