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Ribli,* w ziemi Chamat, odsuwając go od władzy** w Jerozolimie, i jako karę*** nałożył na ziemię**** sto talentów***** srebra oraz talent złota.******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Chamat, i pozbawił w ten sposób władzy w Jerozolimie. Nałożył on też na kraj karę w wysokości stu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oraz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Ribla w ziemi Chamat, aby nie królował w Jerozolimie, i nałożył na ziemię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związał go Farao Necho w Rebli w ziemi Emat, gdy królował w Jeruzalemie, a ułożył dań na onę ziemię sto talentów srebra,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związał go Farao Nechao w Rebli, która jest w ziemi Emat, aby nie królował w Jeruzalem, i włożył winę na ziemię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zakuł go w kajdany w Ribla, w kraju Chamat, by nie panował w Jerozolimie, i nałożył na kraj daninę w wysokości stu talentóws srebra i 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 w ziemi Chamat, usuwając go od sprawowania władzy królewskiej w Jeruzalemie i nałożył na kraj jako haracz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uwięził go w Ribli, w kraju Chamat, aby nie panował w Jerozolimie, i na kraj nałożył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Ribla, w ziemi Chamat, kończąc jego panowanie w Jerozolimie. Jednocześnie nałożył na kraj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uwięził go w Ribla w krainie Chamat, aby nie królował w Jerozolimie, i nałożył na kraj daninę stu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переніс його Фараон Нехао до Девлати в землі Емат, щоб не царював в Єрусалимі, і наклав данину на землю: сто талантів срібла і сто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Ryble, w krainie Chamath, uwięził go faraon Necho, aby już nie panował w Jeruszalaim, oraz nałożył na kraj grzywnę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Necho uwięził go w Ribli, w ziemi Chamat, by uniemożliwić mu panowanie w Jerozolimie, po czym nałożył na kraj haracz w wysokości stu talentów srebra i talentu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odsuwając go od władzy, za qere </w:t>
      </w:r>
      <w:r>
        <w:rPr>
          <w:rtl/>
        </w:rPr>
        <w:t>מִּמְֹלְך</w:t>
      </w:r>
      <w:r>
        <w:rPr>
          <w:rtl w:val="0"/>
        </w:rPr>
        <w:t xml:space="preserve"> ; w czasie sprawowania przez niego władzy, za ketiw ּ</w:t>
      </w:r>
      <w:r>
        <w:rPr>
          <w:rtl/>
        </w:rPr>
        <w:t>בִמְֹלְך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karę, </w:t>
      </w:r>
      <w:r>
        <w:rPr>
          <w:rtl/>
        </w:rPr>
        <w:t>עֹנֶׁש</w:t>
      </w:r>
      <w:r>
        <w:rPr>
          <w:rtl w:val="0"/>
        </w:rPr>
        <w:t xml:space="preserve"> (‘onesz), hl 2, zob. &lt;x&gt;240 19:19&lt;/x&gt;.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ziemię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5.000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50 kg; wg G: sto talentów złota, καὶ ἑκατὸν τάλαντα.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2024-04-27T21:24:18Z</dcterms:modified>
</cp:coreProperties>
</file>