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pomocniczym oraz stróżom progu wynieść ze świątyni JAHWE wszystkie naczynia sporządzone dla Baala, dla Aszery i dla całego zastępu niebios. (Kazał je) spalić na zewnątrz Jerozolimy, na polach* Kidronu, a ich popiół zaniósł do Betel.**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pomocniczym oraz stróżom progów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wynieść ze świątyni JAHWE wszystkie naczynia sporządzone dla Baala, dla Aszery i dla całego zastępu nieba. Kazał je spalić na zewnątrz Jerozolimy, na polach Cedronu, a popiół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nakazał najwyższemu kapłanowi Chilkiaszowi, kapłanom drugiego rzędu i stróżom progu wynieść ze świątyni JAHWE wszystkie przedmioty wykonane dla Baala, do gaju i dla całego zastępu niebieskiego. I spalił je poza Jerozolimą na polu Cedronu, i zaniósł ich popiół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 Helkijaszowi, kapłanowi najwyższemu, i kapłanom wtórego rzędu, i odźwiernym, aby wyrzucili z kościoła Pańskiego wszystko naczynie, które sprawione było Baalowi, i gajowi poświęconemu, i wszystkiemu wojsku niebieskiemu, i spalił je precz za Jeruzalemem na polu Cedron, a zaniósł popiół ich do Betela.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 Helkiaszowi, wielkiemu kapłanowi, i kapłanom wtórego rzędu, i odźwiernym, aby wyrzucili z kościoła PANSKIEGO wszytkie naczynia, które było sprawione Baalowi, i w gaju, i wszytkiemu wojsku niebieskiemu; i spalił je za Jeruzalem w dolinie Cedron, a popiół ich zaniósł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wydał rozkaz arcykapłanowi Chilkiaszowi, kapłanom drugiego rzędu oraz stróżom progów, aby usunęli ze świątyni Pańskiej wszystkie przedmioty sporządzone dla Baala, Aszery i całego wojska niebieskiego. Kazał je spalić na zewnątrz Jerozolimy, na polach nad Cedronem, a popiół z nich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drugorzędnym i odźwiernym wynieść z przybytku Pana wszystkie naczynia sporządzone dla Baala, dla Aszery i dla całego zastępu niebieskiego i spalić je poza Jeruzalemem na polach nad Kidronem, a ich popiół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arcykapłanowi Chilkiaszowi i kapłanom drugiego stopnia oraz stróżom progu, aby wynieśli ze świątyni JAHWE wszelkie naczynia sporządzone dla Baala, Aszery i dla całego wojska niebios. Spalił je poza obrębem Jerozolimy na polach Cedronu, a popiół z nich zaniósł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najwyższemu kapłanowi Chilkiaszowi, kapłanom sprawującym główne funkcje oraz strażnikom progu wynieść ze świątyni JAHWE wszystkie przedmioty wykonane dla Baala, Aszery i wszystkich gwiazd na niebie i spalić je na zewnątrz Jerozolimy na polach nad Cedronem, a popiół z nich zanieść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wielkiemu kapłanowi Chilkijjahu, kapłanom drugiej [zmiany] i stróżom progu wynieść z miejsca Świętego [Świątyni] Jahwe wszystkie przedmioty, wykonane dla [kultu] Baala, Aszery i wszystkich Zastępów Niebieskich. Spalił je poza Jerozolimą na polach Cedronu i zaniósł ich popiół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Хелкієві, великому священикові, і другим священикам і сторожам винести з господнього храму ввесь посуд зроблений для Ваала і гаю і всієї небесної сили і спалив їх за Єрусалимом в садимоті (полі) Кедрона і взяв їхній попіл до Ветилю.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arcykapłanowi Chilkji, podrzędnym kapłanom oraz tym, co trzymali straż przy progu, by uprzątnięto z Przybytku WIEKUISTEGO wszystkie przybory wykonane dla Baala, dla Astarty i dla całego zastępu nieba. Kazał je spalić poza obrębem Jeruszalaim, na polach Kidronu, a ich popiół wyprowadził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arcykapłanowi Chilkiaszowi i drugorzędnym kapłanom oraz odźwiernym wynieść ze świątyni JAHWE wszystkie przedmioty wykonane dla Baala i dla świętego pala, i dla całego zastępu niebios. Potem spalił je poza Jerozolimą na tarasach Kidronu, a proch z nich zaniósł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polach, ׁ</w:t>
      </w:r>
      <w:r>
        <w:rPr>
          <w:rtl/>
        </w:rPr>
        <w:t>שְדֵמֹות</w:t>
      </w:r>
      <w:r>
        <w:rPr>
          <w:rtl w:val="0"/>
        </w:rPr>
        <w:t xml:space="preserve"> , tj. na tarasach Kidronu, &lt;x&gt;120 23:4&lt;/x&gt;L.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2024-04-27T18:23:27Z</dcterms:modified>
</cp:coreProperties>
</file>