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dziewiątym roku panowania (Sedekiasza),* w dziesiątym miesiącu, w dziesiątym dniu tego miesiąca,** nadciągnął pod Jerozolimę Nebukadnesar, król Babilonu, on i całe jego wojsko, otoczył ją i zbudował przeciwko niej wał*** dookoła.****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w dziewiątym roku panowania Sedekiasza, w dziesiątym miesiącu, w dziesiątym dniu tego miesiąca, nadciągnął Nebukadnesar, król Babilonu, wraz z całym swoim wojskiem, pod Jerozolimę, otoczył ją i zbudował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 jego panowania, dziesiątego miesiąca,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Nabuchodonozor, król Babilonu, wraz z całym swoim wojskiem wyruszył przeciw Jerozolimie, rozbił obóz pod nią i zbudował przeciwko niej szańce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dziewiątego królowania jego, miesiąca dziesiątego, dnia dziesiątego tegoż miesiąca, że przyciągnął Nabuchodonozor, król Babiloński, on i wszystko wojsko jego przeciw Jeruzalemowi, i położył się obozem u niego, a porobił przeciwko niemu szańce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Sedekiasz od króla Babilońskiego. I zstało się roku dziewiątego królestwa jego, miesiąca dziesiątego, dziesiątego dnia miesiąca, przyciągnął Nabuchodonozor, król Babiloński, sam i wszytko wojsko jego, do Jeruzalem i obiegli je, i pobudowali 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 i dziesiątego dnia miesiąca wyruszył król babiloński, Nabuchodonozor, z całym swym wojskiem przeciw Jerozolimie, oblegał ją, budując dokoła niej wały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 dziesiątego dnia tegoż miesiąca, nadciągnął Nebukadnesar, król babiloński, wraz z całym swoim wojskiem pod Jeruzalem, obległ je i usypał wokoło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dziesiątego dnia tego miesiąca, król babiloński Nebukadnessar wraz z całym swoim wojskiem nadciągnął przeciw Jerozolimie. Obległ ją i dookoła niej usypał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dniu dziesiątego miesiąca, król babiloński Nabuchodonozor wraz z całym wojskiem wyruszył przeciw Jerozolimie i rozpoczął oblężenie, budując wokół niej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miesiąca, dziesiątego [dnia] miesiąca Nebukadnezar, król babiloński, przybył sam wraz z całym swym wojskiem pod Jerozolimę, obległ ją i wokół niej zbudowano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девятому році його царювання, в десятому місяці, прийшов Навуходоносор цар Вавилону і вся його сила проти Єрусалиму, і окружили його і збудували проти нього воєнні споруди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jego panowania, dziesiątego miesiąca, dziesiątego dnia tego miesiąca stało się, że przyciągnął przeciw Jeruszalaim król babiloński Nabukadnecar; on, wraz z całym swoim wojskiem, zaczęli ją oblegać i wokoło, zbudowali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 jego królowania, w miesiącu dziesiątym, dziesiątego dnia tego miesiąca, nadciągnął Nebukadneccar, król Babilonu – on i całe jego wojsko – przeciw Jerozolimie i rozłożył się przeciwko niej obozem, i przeciwko niej zaczął dookoła budować wał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stycznia 588 r. p. Chr. (wg kalendarza, w którym rok zaczyna się w Nisanie, tj. marcu/kwietniu) lub 26 grudnia 589 r. p. Chr., &lt;x&gt;120 25:1&lt;/x&gt; L; w dziesiątym dniu tego miesiąca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wał, ּ</w:t>
      </w:r>
      <w:r>
        <w:rPr>
          <w:rtl/>
        </w:rPr>
        <w:t>דָיֵק</w:t>
      </w:r>
      <w:r>
        <w:rPr>
          <w:rtl w:val="0"/>
        </w:rPr>
        <w:t xml:space="preserve"> (dajeq), wał, umocnienia oblężnicze.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Paralele między 2Krl 25 a Jr: &lt;x&gt;120 25:1-12&lt;/x&gt; – &lt;x&gt;300 52:4-16&lt;/x&gt;; &lt;x&gt;120 25:13-17&lt;/x&gt; – &lt;x&gt;300 52:17-2&lt;/x&gt;, 3: &lt;x&gt;120 25:18-21&lt;/x&gt; – &lt;x&gt;300 52:24-27&lt;/x&gt;; &lt;x&gt;120 25:22-26&lt;/x&gt; – &lt;x&gt;300 40:59&lt;/x&gt;;&lt;x&gt;300 41:1-18&lt;/x&gt;; &lt;x&gt;120 25:27-30&lt;/x&gt; – &lt;x&gt;300 52:31-34&lt;/x&gt;.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21:1-10&lt;/x&gt;; &lt;x&gt;300 34:1-5&lt;/x&gt;; &lt;x&gt;330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2024-04-29T04:31:20Z</dcterms:modified>
</cp:coreProperties>
</file>