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zaś jednego urzędnika,* który był ustanowiony nad wojownikami, oraz pięciu ludzi z najbliższego otoczenia** króla, których znaleziono w mieście, i pisarza, dowódcę zastępu, który dokonywał poboru do wojska (wśród) ludu ziemi, oraz sześćdziesięciu ludzi z ludu ziemi, których znaleziono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najbliższego otoczenia króla, </w:t>
      </w:r>
      <w:r>
        <w:rPr>
          <w:rtl/>
        </w:rPr>
        <w:t>הַּמֶלְֶך מֵרֹאֵי פְנֵי־ , (1</w:t>
      </w:r>
      <w:r>
        <w:rPr>
          <w:rtl w:val="0"/>
        </w:rPr>
        <w:t>) idiom: z oglądających oblicze króla; (2) doradców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2024-04-29T07:54:22Z</dcterms:modified>
</cp:coreProperties>
</file>