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5"/>
        <w:gridCol w:w="1401"/>
        <w:gridCol w:w="65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Rozmawiał z nim przyjaźnie i postawił jego krzesło ponad krzesłem królów,* którzy byli u niego w Babilonie.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postawił  jego  krzesło  ponad  krzesłem królów l. traktował go lepiej niż innych królów.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2024-04-29T00:41:21Z</dcterms:modified>
</cp:coreProperties>
</file>