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(Jehojachin) zmienił też swoje szaty więzienne i jadł chleb przed nim zawsze, przez wszystkie dni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2024-04-29T01:03:01Z</dcterms:modified>
</cp:coreProperties>
</file>