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miesiącu, w siódmym* ** dniu tego miesiąca – był to dziewiętnasty rok (panowania) króla Nebukadnesara, króla Babilonu – przybył Nebuzaradan,*** dowódca straży przybocznej,**** sługa króla Babilonu,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natomiast miesiącu, w siódmym dniu tego miesiąca — a był to dziewiętnasty rok panowania Nebukadnesara, króla Babilonu — przybył do Jerozolimy Nebuzaradan,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dowódca straży przybocznej, podwładny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piątym miesiącu, siódmego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 — był to dziewiętnasty rok Nabuchodonozora, króla Babilonu — do Jerozolimy przybył Nebuzaradan, dowódca gwardii, sługa króla Babilonu;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miesiąca piątego, siódmego dnia tegoż miesiąca, (ten jest rok dziewiętnasty królowania Nabuchodonozora, króla Babilońskiego) przyciągnął Nabuzardan, hetman żołnierski, sługa króla Babilońskiego, do Jeruzalemu;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piątego, siódmego dnia miesiąca, ten jest rok dziewiętnasty króla Babilońskiego, przyjachał Nabuzardan, hetman wojska, sługa króla Babilońskiego,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zaś miesiącu, siódmego dnia miesiąca - był to dziewiętnasty rok [panowania] króla babilońskiego, Nabuchodonozora - wkroczył do Jerozolimy Nebuzaradan, dowódca straży przybocznej, sługa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miesiącu, siódmego dnia tegoż miesiąca, a był to dziewiętnasty rok panowania króla Nebukadnesara, króla babilońskiego, przybył Nebuzaradan, dowódca gwardii przybocznej, dworzanin króla babilońskiego,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miesiąca, siódmego dnia tego miesiąca, a był to dziewiętnasty rok panowania króla Nebukadnessara, króla babilońskiego, do Jerozolimy wkroczył Nebuzaradan, dowódca straży przybocznej, sługa króla babilońskiego,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piątego miesiąca, w dziewiętnastym roku panowania Nabuchodonozora, króla babilońskiego, wkroczył do Jerozolimy Nebuzaradan, dowódca jego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miesiącu, siódmego [dnia] miesiąca - był to dziewiętnasty rok [panowania] Nebukadnezara, króla babilońskiego, Nebuzaradan, dowódca gwardii, minister króla Babilonu, wkroczył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пятому місяці, сьомого (дня) місяця, [це девятнадцятий рік Навуходоносора, царя Вавилону, прийшов до Єрусалиму Навузардан, архімаґир, що стояв перед царем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piątego miesiąca, siódmego tego miesiąca, dziewiętnastego roku króla babilońskiego Nabukadnecara, przybył do Jeruszalaim Nebuzaradan, naczelnik straży przybocznej, sługa babilońskiego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piątym, siódmego dnia tego miesiąca – w dziewiętnastym roku króla Nebukadneccara, króla Babilonu – Nebuzaradan, dowódca straży przybocznej, sługa króla Babilonu, 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14 sierpnia 586 r. p. Chr.; wg &lt;x&gt;300 52:12&lt;/x&gt; : dziesiątego, tj. 17 sierpnia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Nebuzaradan, </w:t>
      </w:r>
      <w:r>
        <w:rPr>
          <w:rtl/>
        </w:rPr>
        <w:t>נְּבּוזַרְאֲדָן</w:t>
      </w:r>
      <w:r>
        <w:rPr>
          <w:rtl w:val="0"/>
        </w:rPr>
        <w:t xml:space="preserve"> , bab. Nabu-zer-iddin, czyli: Nebo dał nasienie l. potomka.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dowódca straży przybocznej, </w:t>
      </w:r>
      <w:r>
        <w:rPr>
          <w:rtl/>
        </w:rPr>
        <w:t>רַב־טַּבָחִים</w:t>
      </w:r>
      <w:r>
        <w:rPr>
          <w:rtl w:val="0"/>
        </w:rPr>
        <w:t xml:space="preserve"> (raw-tabbachim), zob. &lt;x&gt;10 39:1&lt;/x&gt;; być może: wielki stolnik.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2024-04-29T04:42:18Z</dcterms:modified>
</cp:coreProperties>
</file>