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5"/>
        <w:gridCol w:w="1402"/>
        <w:gridCol w:w="65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spalił dom JAHWE, dom królewski i wszystkie domy w Jerozolimie – spalił w ogniu wszystkie duże domy,*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2024-04-28T23:28:43Z</dcterms:modified>
</cp:coreProperties>
</file>