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z żon uczniów prorockich, żaliła się Elizeuszowi: Twój sługa, a mój mąż, umarł – a ty sam wiesz, że twój sługa był (człowiekiem) bojącym się JAHWE – i wtedy przyszedł wierzyciel,* aby zabrać sobie dwoje moich dzieci jako niewolników.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25:35-55&lt;/x&gt;; &lt;x&gt;160 5:4-5&lt;/x&gt;; &lt;x&gt;290 50:1&lt;/x&gt;; &lt;x&gt;370 2:6&lt;/x&gt;; &lt;x&gt;370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2024-04-30T13:59:09Z</dcterms:modified>
</cp:coreProperties>
</file>