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Gehaziego,* swojego sługi: Zawołaj tę Szunamitkę. Zawołał ją więc i stanęła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Gehazi, ּ</w:t>
      </w:r>
      <w:r>
        <w:rPr>
          <w:rtl/>
        </w:rPr>
        <w:t>גֵיחֲזִי</w:t>
      </w:r>
      <w:r>
        <w:rPr>
          <w:rtl w:val="0"/>
        </w:rPr>
        <w:t xml:space="preserve"> , czyli: dolina widzenia, choć być może od arab. jahida, czyli: skąpy, chciwy.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2024-04-30T09:55:51Z</dcterms:modified>
</cp:coreProperties>
</file>