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ją zatem! — polecił Elizeusz. Gdy znów stanęła u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Zawołaj ją. Zawołał ją i 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Zawołajże jej. I zawołał jej, a ona stała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tedy, aby jej zawołał. Która gdy zawołana była i stanęła u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Zawołał ją i stanęła przed wejściem.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A gdy ją zawołał,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rozkazał: Zawołaj ją! Zawołał ją zatem, a ona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„Zawołaj ją z powrotem!”. Zawołał ją. A kiedy stanęła w drzwiach,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Zawołaj ją. Zawołał ją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її покликав, і вона стала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Przywołaj ją. Więc znowu ją zawołał oraz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polecił: ”Zawołaj ją”. Zawołał ją więc: i stała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2024-04-30T16:02:56Z</dcterms:modified>
</cp:coreProperties>
</file>