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 tej porze, za rok,* będziesz tulić syna.** *** A ona na to: Nie, mój panie, mężu Boży, nie łudź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rok, ּ</w:t>
      </w:r>
      <w:r>
        <w:rPr>
          <w:rtl/>
        </w:rPr>
        <w:t>כָעֵת חַּיָה</w:t>
      </w:r>
      <w:r>
        <w:rPr>
          <w:rtl w:val="0"/>
        </w:rPr>
        <w:t xml:space="preserve"> , idiom: (1) jak czas żywy, tj. na wiosnę (?); (2) dokładnie jak dziś, zob. List z Lakisz (11:3): </w:t>
      </w:r>
      <w:r>
        <w:rPr>
          <w:rtl/>
        </w:rPr>
        <w:t>כיום עת כיום עת</w:t>
      </w:r>
      <w:r>
        <w:rPr>
          <w:rtl w:val="0"/>
        </w:rPr>
        <w:t xml:space="preserve"> (&lt;x&gt;120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&lt;x&gt;10 29:13&lt;/x&gt;;&lt;x&gt;10 33:4&lt;/x&gt;;&lt;x&gt;10 48:10&lt;/x&gt;; &lt;x&gt;250 3:5&lt;/x&gt;.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2024-04-30T10:21:05Z</dcterms:modified>
</cp:coreProperties>
</file>