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9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podrósł, wyszedł pewnego dnia do swojego ojca do żniwiarzy.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2024-04-30T14:18:27Z</dcterms:modified>
</cp:coreProperties>
</file>