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zapytał: Co mogę dla ciebie zrobić? Powiedz mi, proszę, czy masz coś jeszcze w domu? A ona na to: Pozostał twojej służącej tylko mały flakonik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uczynić dla ciebie? Powiedz mi, co masz w domu? Odpowiedziała: Twoja służąca nie ma nic więcej w domu prócz dzbana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Elizeusz: Cóż ci mam uczynić? Powiedz, mi co masz w domu? A ona odpowiedziała: Nie ma służebnica twoja nic więcej w domu, jedno bańkę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 Elizeusz: Cóż chcesz, żebych ci uczynił? Powiedz mi, co masz w domu swoim? A ona odpowiedziała: Nie mam, służebnica twoja, nic w domu moim, jedno trochę oliwy, którąbym się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niej: Co mógłbym uczynić dla ciebie? Wskaż mi, co posiadasz w mieszkaniu? Odpowiedziała: Służebnica twoja nie posiada niczego w mieszkaniu prócz oliwy, którą bym się mogła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niej: Cóż mogę dla ciebie uczynić? Lecz powiedz mi: Co jeszcze posiadasz w domu? A ona na to: Nic nie ma twoja służebnica w całym swoim domu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dla ciebie zrobić? Powiedz mi, co masz w domu? Odpowiedziała: Twoja służebnica nie ma w domu niczego, oprócz małego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Elizeusz: „Cóż mogę uczynić dla ciebie? Powiedz mi, co masz w domu?”. Odrzekła: „Nie mam niczego, prócz dzbana oliwy!”.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- Co mógłbym uczynić dla ciebie? Powiedz mi, co masz w domu? Odpowiedziała: - Służebnica twoja nie ma nic w domu, prócz odrobiny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Що для тебе зроблю? Сповісти мені, що твого є в домі. Вона ж сказала: Немає в твоєї рабині нічого в домі, але хіба тільки олія, якою помазуюся.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Elisza do niej powiedział: Co mogę dla ciebie uczynić? Powiedz mi, co masz w domu? Zatem rzekła: Twoja służebnica nie ma nic w domu,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Elizeusz: ”Co mam dla ciebie uczynić? Powiedz mi; co masz w domu? Odrzekła: ”Służebnica twoja nie ma w domu nic oprócz dzbanka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2024-04-30T08:44:24Z</dcterms:modified>
</cp:coreProperties>
</file>