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poszła na górę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matka zaniosła go na górę, położyła na łóżku męża Bożego, wyszła i zamknęła za sobą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Bożego, zamknęła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szedłszy położyła go na łóżku męża Bożego, a zamknąwszy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na górę, i położyła go na łóżku człeka Bożego, i zamknęła drzwi, a wyszedszy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ona i 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wyszła na górę i położyła je na łożu męża Bożego, a zamknąwszy za nim drzwi,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poszła na górę, położyła go na łóżku męża Bożego, zamknęła za sobą drzwi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weszła na piętro i kładąc go na łóżku człowieka Bożego, zamknęła za nim drzwi. Potem wyszła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tedy, położyła go na łożu męża Bożego, zamknęła [drzwi] za sobą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понесла його і поклала його на ліжко божого чоловіка і замкнула за ним, і вийшла.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na górę i położyła je na łożu Bożego męża, po czym zamknęła za nim i 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poszła na górę i położyła go na łóżku męża prawdziwego Boga. i zamknąwszy za nim drzwi, wyszła.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2024-04-30T08:20:26Z</dcterms:modified>
</cp:coreProperties>
</file>