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kazała osiodłać oślicę i powiedziała do sługi: Prowadź i nie zatrzymuj się,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Osiodłała więc oślicę i powiedziała do swego sługi: Popędzaj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jedź! Nie wstrzymuj jazdy dla mnie,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osiodławszy oślicę, rzekła do sługi swego: Poganiaj, a jedź, i nie mieszkaj dla mnie w drodze, chyba żebym ci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osiodłała oślicę, i przykazała słudze: Poganiaj a śpiesz się, żebyś mi nie mieszkał w drodze, a czyń to, coć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rzekła do sługi swego: Prowadź, ruszaj! Nie zatrzymuj mnie w drodze, aż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Osiodławszy więc oślicę, rzekła do swojego sługi: Prowadź i ruszaj, nie zatrzymuj się, dopóki ci nie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nakazała swemu słudze: Prowadź, ruszaj! Nie zatrzymuj się ze względu na mnie w czasie jazdy,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zapowiedziała swojemu słudze: „Popędzaj ją i nie zwalniaj w drodze, dopóki ci nie powiem!”.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swemu słudze: - Prowadź! Idź, nie wstrzymuj mej jazdy,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засідлала осла і сказала до свого слуги: Провадь, іди, не сповільнуй ходи задля мене, доки не скажу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osiodławszy oślicę, powiedziała do swego sługi: Prowadź i idź naprzód; nie powstrzymuj mnie w jeździe, chyba,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więc oślicę i powiedziała do swego sługi: ”Prowadź i ruszaj naprzód. Nie przerywaj jazdy przez wzgląd na mnie, jeśli ci nie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2024-04-30T16:33:38Z</dcterms:modified>
</cp:coreProperties>
</file>