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Idź, pożycz sobie naczynia z zewnątrz, od wszystkich swoich sąsiadów, naczynia puste – i zadbaj, by nie było (ich)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— odpowiedział. — Udaj się zatem do wszystkich swoich sąsiadów i pożycz od nich puste naczynia. Zadbaj też, by tych naczyń nie było zbyt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Idź, pożycz sobie naczynia z zewnątrz od wszystkich swoich sąsiadów, naczynia puste —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Idźże, napożyczaj sobie naczynia z inąd u wszystkich sąsiadek twoich, naczynia próżnego nie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rzekł: Idź, napożyczaj u wszech sąsiad twoich naczynia próżnego niemało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Idź, pożycz sobie z zewnątrz naczynia od wszystkich twoich sąsiadów, naczynia puste, i to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Idź, napożyczaj sobie naczyń z zewnątrz, od wszystkich swoich sąsiadów, naczyń pustych, byle nie za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Idź i od wszystkich swoich sąsiadów pożycz puste naczynia, i niech tych naczyń nie będzie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polecił jej: „Idź do sąsiadów i pożycz od nich naczynia; postaraj się o jak najwięcej takich pustych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Idź, pożycz sobie skądinąd naczyń, od wszystkich twoich sąsiadów, naczyń pustych,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неї: Іди попроси собі зі зовні посуд в усіх твоїх сусідів, порожний посуд, (і) не мало,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Idź, pożycz sobie naczyń od wszystkich twoich sąsiadów z ulicy – pustych naczyń i nie bierz za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”Idź, pożycz sobie poza domem naczyń, pustych naczyń, od wszystkich swoich sąsiadów. Nie poprzestań na kilku.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2024-04-30T12:49:09Z</dcterms:modified>
</cp:coreProperties>
</file>