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powiedziała: Jak żyje JAHWE i jak żyje twoja dusza, że cię nie opuszczę. Wstał więc i poszedł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2024-04-30T09:56:00Z</dcterms:modified>
</cp:coreProperties>
</file>