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za* obojgiem i zaczął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: tzn. pozostali na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2024-04-30T18:44:52Z</dcterms:modified>
</cp:coreProperties>
</file>