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posługujący mu (człowiek) powiedział: Jak mam to położyć przed setką mężczyzn? A on na to: Daj to ludziom i niech jedzą, ponieważ tak mówi JAHWE: Jedzenie i pozostawienie.*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jedzenie i pozostawienie, </w:t>
      </w:r>
      <w:r>
        <w:rPr>
          <w:rtl/>
        </w:rPr>
        <w:t>אָכֹל וְהֹותֵר</w:t>
      </w:r>
      <w:r>
        <w:rPr>
          <w:rtl w:val="0"/>
        </w:rPr>
        <w:t xml:space="preserve"> , lub: jeść i zostawić nadmiar.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2024-04-30T08:34:04Z</dcterms:modified>
</cp:coreProperties>
</file>