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to zatem przed nich,* a (oni) jedli i jeszcze zostawili** – zgodnie ze Słowem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to zatem przed nich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14:20&lt;/x&gt;; &lt;x&gt;480 6:30-44&lt;/x&gt;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2024-04-30T08:38:10Z</dcterms:modified>
</cp:coreProperties>
</file>