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powiedziała o tym mężowi Bożemu. A (on) odpowiedział: Idź, sprzedaj oliwę i spłać swój dług, ty zaś i twoi synowie żyjcie z tego, co pozostanie.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2024-04-30T16:10:26Z</dcterms:modified>
</cp:coreProperties>
</file>