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Oto mówiłem sobie: Na pewno wyjdzie, stanie, wezwie imienia JAHWE, swojego Boga, przesunie dłonią nad (chorym) miejscem i usunie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2024-04-28T12:49:47Z</dcterms:modified>
</cp:coreProperties>
</file>