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(Elizeusz) powiedział do niego: Idź w pokoju! I odszedł od niego kawałek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2024-04-28T08:10:33Z</dcterms:modified>
</cp:coreProperties>
</file>