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W porządku. Mój pan wysłał mnie z wieścią: Oto właśnie teraz przyszli do mnie dwaj młodzi ludzie z pogórza Efraima, spośród uczniów prorockich. Daj im, proszę, talent* srebra i dwie szaty na zmianę.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2024-04-28T11:20:23Z</dcterms:modified>
</cp:coreProperties>
</file>