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dwa talenty. I nalegał na niego.* Potem zawiązał dwa talenty srebra w dwie torby, dołożył dwie szaty na zmianę i dał to dwóm swoim sługom, tak by nieśli to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nawet dwa talenty. I nalegał na niego. Potem zawiązał dwa talenty srebra w dwie torby, dołożył do tego dwie szaty i dał mu dwóch sług do pomocy, tak by to wszystko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 odpowiedział: Racz wziąć dwa talenty. Nalegał na niego i zawiązał dwa talenty srebra w dwóch workach oraz dwie szaty na zmianę, i włożył na dwóch jego sług,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Naaman; Radniej weźmij dwa talenty. I przymusił go, i zawiązał dwa talenty srebra we dwa worki, i dwie odmienne szaty, i włożył na dwóch sług swoich, którzy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Naaman: Lepiej, że weźmiesz dwa talenty. I przymusił go, i zawiązał dwa talenty srebra we dwa wory, i dwojakie szaty, i włożył na dwa pachołki swoje, którzy też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Naaman: Racz przyjąć dwa talenty. Nalegał na niego, zawiązał dwa talenty srebra w dwóch workach, do tego dwa ubrania na zmianę, i wręczył dwom swoim sługom, którzy to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rzekł: Ależ owszem, zechciej przyjąć dwa talenty. I nalegał nań, i zawiązał dwa talenty srebra w dwa worki oraz dwie szaty na zmianę, i dał to dwom swoim sługom, którzy nieśli to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odpowiedział: Zechciej wziąć dwa talenty srebra! Nalegał na niego, związał też dwa talenty srebra w dwa worki oraz dwa ubrania na zmianę. Następnie przekazał to dwóm swoim sługom, aby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weź dwa talenty” - odpowiedział Naaman. I przymusił go wręcz, pakując dwa talenty srebra do dwóch worków, które wraz z dwoma kompletami ubrań wzięli dwaj jego słudzy i 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poprosił: - Racz wziąć dwa talenty. Nalegał na niego i zawiązał do dwóch worków dwa talenty srebra oraz dwie szaty na zmianę. Dał dwom swoim sługom i dźwigali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Неман: Візьми два таланти срібла. І взяв в два мішки і дві зміни одежі і дав двом своїм слугам, і понесли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 odpowiedział: Bierz śmiało dwa talenty! I na niego nalegał, po czym zawiązał dwa talenty srebra w dwóch workach i do tego zamienne szaty, oraz oddał to dwóm swoim sługom, którzy to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powiedział: ”Zechciej wziąć dwa talenty”. I nalegał na niego, i w końcu zawiązał w dwóch workach dwa talenty srebra, a także dwie szaty na zmianę, i dał je dwom swoim sługom, żeby je nieśli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nalegał na niego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2024-04-27T13:47:35Z</dcterms:modified>
</cp:coreProperties>
</file>