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dwa talenty. I nalegał na niego.* Potem zawiązał dwa talenty srebra w dwie torby, dołożył dwie szaty na zmianę i dał to dwóm swoim sługom, tak by nieśli to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nalegał na niego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2024-04-27T16:37:44Z</dcterms:modified>
</cp:coreProperties>
</file>