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Naamana? Niech on przylgnie do ciebie i twojego potomstwa na wieki! I Gehazi wyszedł od Elizeusza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trąd Naamana przylgnie do ciebie i do twojego potomstwa na wieki. I wyszedł od niego trędowaty,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trąd Naamanowy przylgnie do ciebie, i do nasienia twego na wieki. I wyszedł od twarzy jego trędowaty,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trąd Naamanów przylnie do ciebie i do nasienia twego aż na wieki! I wyszedł od niego trędowaty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przylgnie do ciebie i do twojego potomstwa na zawsze. Gechazi więc oddalił się od niego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trąd Naamana przylgnie do ciebie i do twojego potomstwa na zawsze. I wyszedł od niego zbielały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trąd Naamana przylgnie do ciebie i do twojego potomstwa na wieki. I Gechazi wyszedł od niego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trąd Naamana przylgnie do ciebie i do twojego potomstwa na zawsze!”. Kiedy Gechazi wychodził od niego, był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Naamana przylgnie do ciebie i do twoich potomków na zawsze. I wyszedł od niego [biały]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проказа Немана приліпиться до тебе і до твого насіння на віки. І він вийшов з перед його лиця прокажений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na zawsze przylgnie do ciebie i do twego rodu trąd Naamana! Więc wyszedł od niego,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trąd Naamana przylgnie do ciebie i twego potomstwa po czas niezmierzony”. Ten zaraz wyszedł od niego – trędowaty, biały 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2024-04-27T16:15:34Z</dcterms:modified>
</cp:coreProperties>
</file>