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sług i powiedział: Niech wezmą, proszę, pięć spośród ostatnich koni, które pozostały w mieście, (i) niech stanie się z nimi tak, jak z całym mnóstwem Izraelitów, którzy pozostali w mieście, albo tak, jak z całym mnóstwem Izraelitów,* którzy pomarli. Wyślijmy (te konie) – i 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 pozostali  (…) Izraelitów :  brak w klkd Mss Tg Ms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2024-05-02T06:00:07Z</dcterms:modified>
</cp:coreProperties>
</file>