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od Elizeusza, przybył do swojego pana. Ten go zapytał: Co ci powiedział Elizeusz? A on odpowiedział: Zapewnił, że tę chorobę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Elizeusza i przyszedł do swego pana, który zapytał go: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a przyszedł do pana swego, który rzekł do niego: Cóż ci powiedział Elizeusz? A on rzekł: Powiedział mi, żebyś pewnie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odszedszy od Elizeusza, przyszedł do pana swego. Który rzekł do niego: Cóż ci powiedział Elizeusz? A on odpowiedział: Powiedział mi, przyjdziesz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więc Chazael od Elizeusza i poszedł do swego pana, który go zapytał: Co ci zapowiedział Elizeusz? A on odrzekł: Zapowiedział mi, że na pewno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od Elizeusza i przybył do swojego pana, ten zapytał go: Co ci powiedział Elizeusz? A on rzekł: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Elizeusza i przyszedł do swojego pana, a on go zapytał: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więc od Elizeusza i wrócił do swojego pana, który zapytał go: „I co ci powiedział Elizeusz?”. Odparł: „Powiedział mi, że na pewno 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Elizeusza i przyszedł do swego pana. [Ten] zapytał go: - Co ci powiedział Elizeusz? Odpowiedział: - Rzekł mi: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від Елісея і ввійшов до свого пана, і сказав йому: Що тобі сказав Елісей? І він мовив: Сказав мені: Життям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Eliszy, a kiedy wrócił do swego pana, ten go zapytał: Co ci mówił Elisza? Więc odpowiedział: Przeżyjesz, będziesz utrzymany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on od Elizeusza i przyszedł do swego pana, a ten rzekł do niego: ”Co ci powiedział Elizeusz?” On odrzekł: ”Powiedział mi: ʼNa pewno wyzdrowiejeszʼ”.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2024-04-28T11:57:04Z</dcterms:modified>
</cp:coreProperties>
</file>