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władzę, i panował w Jerozolimie osiem*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 : wg G BA : czterdzieści; G L : dziesięć.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2024-04-28T11:58:37Z</dcterms:modified>
</cp:coreProperties>
</file>