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Joram* wyruszył do Seir,** a z nim wszystkie jego rydwany. Wtedy to doszło do tego, że wstał on w nocy i uderzył na Edomitów otaczających jego i dowódców rydwanów, lud jednak uciekł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buncie Jehoram wyruszył do Seir, a z nim wszystkie jego rydwany. Został wtedy, wraz z dowódcami swoich rydwanów, otoczony przez wojska Edomu, podczas gdy jego wojownicy ratowali się ucieczką.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osłoną nocy uderzył jednak na wojska Edomu i wyrwał się z oblężenia.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Joram do Seiru wraz ze wszystkimi rydwanami. Wstał on w nocy i pobił Edomitów, którzy go otoczyli, oraz dowódców rydwanów. Lud zaś uciekał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przyciągnął Joram do Seiru, i wszystkie wozy z nim; a wstawszy w nocy poraził Edomczyki, którzy go byli otoczyli, i hetmany wozów, tak iż lud uciekał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Joram do Seira i wszytkie wozy z nim. I wstał w nocy, i poraził Edomczyki, którzy go byli obtoczyli, i hetmany wozów. A lud 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przeszedł do Sair. Kiedy powstał w nocy [do natarcia], przebił się przez Edomitów, którzy okrążyli jego oraz dowódców rydwanów. Lud zaś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wyruszył ze wszystkimi swoimi wozami wojennymi do Sair. Zdarzyło się wtedy, że zerwał się w nocy i przebił się przez Edomitów, którzy otoczyli jego i dowódców wozów wojennych, a wojownicy uciekli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ze wszystkimi rydwanami wyprawił się do Sair. Wstał nocą i uderzył na Edomitów, którzy go otoczyli, i wszystkich dowódców rydwanów. Lud zaś uciekł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wyruszył w kierunku Sair ze wszystkimi swoimi rydwanami. Wstał w nocy i uderzył na Edomitów, którzy otoczyli go wraz z jego dowódcami rydwanów, podczas gdy jego wojsko uciekło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wyprawił się do Sairu, biorąc wszystkie rydwany z sobą. Wstał on w nocy i pobił Edomitów, którzy go otoczyli [wraz] z dowódcami rydwanów. Lud uciekł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Йорам до Сіора і всі колісниці з ним, і сталося як він встав і побив Едома, що довкруги нього, і володарів колісниць, і втік нарід до своїх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 wyciągnął wraz ze wszystkimi wojennymi wozami do Cairu. Ruszył nocą oraz poraził Edomitów, którzy go okrążyli, jak i wodzów wojennych wozów tak, że lud rozpierzchnął się do swych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Jehoram przeprawił się do Cair, a z nim również wszystkie rydwany. I wstawszy nocą, pobił Edomitów. którzy otaczali jego oraz dowódców rydwanów; a lud zaczął uciekać do swych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Zob. w. 16: Jehoram, </w:t>
      </w:r>
      <w:r>
        <w:rPr>
          <w:rtl/>
        </w:rPr>
        <w:t>יְהֹורָם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Seir  może  być  synonimem Edomu  z  w.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2024-04-27T20:05:25Z</dcterms:modified>
</cp:coreProperties>
</file>