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Jehorama, króla Judy, objął władzę królewską w dwunastym roku panowania Jorama, syna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Izraela, zaczął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Jorama, syna Achaba, króla Izraelskiego, począł królować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 syna Achabowego, króla Izraelskiego królował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Jorama, syna Achaba, króla Izraela -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izraelskiego, objął władzę królewską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Jorama, syna Achaba, króla Izraela, rządy objął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Jorama, syna Achaba, króla Izraela,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Jorama, króla Judy, został władcą w dwunastym roku [panowania] Jorama, syna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Йорама сина Ахаава царя Ізраїля зацарював Охозія син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Jorama, potomka króla israelskiego Ahaba, objął rządy Achazja, syn króla judzkiego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Jehorama, syna Achaba, króla Izraela, władzę królewską objął Achazjasz, syn Jehorama,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2024-04-28T14:47:47Z</dcterms:modified>
</cp:coreProperties>
</file>