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dwunastym* roku (panowania) Jorama, syna Achaba, króla Izraela, władzę objął Achazjasz,** syn Jehorama, króla Judy.***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Mss brak jednoznaczności co do dat. W G L : w jedenastym lub w dziesiątym, zob.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Achazjasz, </w:t>
      </w:r>
      <w:r>
        <w:rPr>
          <w:rtl/>
        </w:rPr>
        <w:t>אֲחַזְיָהּו</w:t>
      </w:r>
      <w:r>
        <w:rPr>
          <w:rtl w:val="0"/>
        </w:rPr>
        <w:t xml:space="preserve"> lub </w:t>
      </w:r>
      <w:r>
        <w:rPr>
          <w:rtl/>
        </w:rPr>
        <w:t>אֲחַזְיָה</w:t>
      </w:r>
      <w:r>
        <w:rPr>
          <w:rtl w:val="0"/>
        </w:rPr>
        <w:t xml:space="preserve"> , lub </w:t>
      </w:r>
      <w:r>
        <w:rPr>
          <w:rtl/>
        </w:rPr>
        <w:t>אַחְזַי</w:t>
      </w:r>
      <w:r>
        <w:rPr>
          <w:rtl w:val="0"/>
        </w:rPr>
        <w:t xml:space="preserve"> , czyli: JHWH pochwycił, 842-841 r. p. Chr. Zob. &lt;x&gt;120 8:24-29&lt;/x&gt;;&lt;x&gt;120 9:21&lt;/x&gt;, 28;&lt;x&gt;120 10:13-14&lt;/x&gt;.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króla Judy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2024-04-27T18:37:21Z</dcterms:modified>
</cp:coreProperties>
</file>