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miał dwadzieścia dwa lata, kiedy objął władzę, a panował w Jerozolimie przez rok. Jego matka miała na imię Atalia* i była córką** Omriego,***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dwa lata, kiedy objął władzę, a panował w Jerozolimie przez rok. Jego matka miała na imię Atalia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wnuczką Omriego,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Achazjasz miał dwadzieścia dwa lata, kiedy zaczął królować, i królował jeden rok w Jerozolimie. Jego matka miała na imię Atalia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Omriego,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i dwóch latach był Ochozyjasz, gdy królować począł, a rok jeden królował w Jeruzalemie; a imię matki jego było Atalija, córka Amrego,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dwie było Ochozjaszowi, gdy począł królować, a rok jeden królował w Jeruzalem. Imię matki jego Atalia, córka Amri,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władzy Ochozjasz miał dwadzieścia dwa lata i królował jeden rok w Jerozolimie. Jego matka miała na imię Atalia i była córką Omriego,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miał dwadzieścia dwa lata, gdy objął władzę królewską, a panował jeden rok w Jeruzalemie; matka jego zaś nazywała się Atalia, a była córką Omriego,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objął rządy w wieku dwudziestu dwu lat i panował w Jerozolimie jeden rok. Jego matka, córka Omriego, króla izraelskiego, miała na imię Atalia.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miał dwadzieścia dwa lata, gdy wstąpił na tron i przez jeden rok panował w Jerozolimie. Jego matka miała na imię Atalia i była wnuczką Omriego,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miał dwadzieścia dwa lata, gdy zaczął panować, i jeden rok królował w Jerozolimie. Jego matka nazywała się Atalia i była córką Omriego,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Охозія був двадцять два літним сином коли він зацарював і царював в Єрусалимі один рік, й імя його матері Ґотолія дочка Амврія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Achazja, gdy objął rządy, miał dwadzieścia dwa lata i panował w Jeruszalaim jeden rok. Zaś imię jego matki to Atalja córka króla israelskiego Omrego.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miał dwadzieścia dwa lata, gdy zaczął panować, a panował w Jerozolimie jeden rok. Jego matka miała na imię Atalia i była wnuczką Omriego,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wnuczką; hbr. nie ma osobnego słowa na wnuczkę, a sprawy pochodzenia nie są traktowane tak ściśle jak obecnie.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potoczne l.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prawdopodobne), &lt;x&gt;120 8:26&lt;/x&gt; L; 886/885-875/874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2024-04-28T14:00:08Z</dcterms:modified>
</cp:coreProperties>
</file>