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miał dwadzieścia dwa lata, kiedy objął władzę, a panował w Jerozolimie przez rok. Jego matka miała na imię Atalia* i była córką** Omriego,***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(‘ataljahu), czyli: JHWH jest wywyższony.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(‘atalia h), w: &lt;x&gt;120 11:1&lt;/x&gt;,&lt;x&gt;120 11:3&lt;/x&gt;,&lt;x&gt;120 11:13&lt;/x&gt;,&lt;x&gt;120 11:14&lt;/x&gt;, &lt;x&gt;140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wnuczką; hbr. nie ma osobnego słowa na wnuczkę, a sprawy pochodzenia nie są traktowane tak ściśle jak obecnie.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czyli: (1) od arab. ‘amara (żyć): JHWH jest życiem l. dał życie; (2) od ak. hamri, czyli: (człowiek) z kręgu Adada; (3) potoczne l. pogardliwe (?): snopek, od </w:t>
      </w:r>
      <w:r>
        <w:rPr>
          <w:rtl/>
        </w:rPr>
        <w:t>עָמְרִי</w:t>
      </w:r>
      <w:r>
        <w:rPr>
          <w:rtl w:val="0"/>
        </w:rPr>
        <w:t xml:space="preserve"> (mniej prawdopodobne), &lt;x&gt;120 8:26&lt;/x&gt; L; 886/885-875/874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2024-04-27T17:30:52Z</dcterms:modified>
</cp:coreProperties>
</file>